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1167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11694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93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Киселеву Евгению Александровичу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(ИНН 5408292849)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Киселеву Евгению Александровичу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Киселев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1140758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24.06.2017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проценты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1167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